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284F8D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48"/>
          <w:szCs w:val="48"/>
        </w:rPr>
      </w:pPr>
      <w:r w:rsidRPr="00284F8D">
        <w:rPr>
          <w:sz w:val="48"/>
          <w:szCs w:val="48"/>
        </w:rPr>
        <w:t>Deckblatt</w:t>
      </w: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LOGO Unternehmen</w:t>
      </w: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Geschäftsplan xxxxx</w:t>
      </w: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094B01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Name</w:t>
      </w:r>
    </w:p>
    <w:p w:rsidR="00A77B3E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Adresse</w:t>
      </w:r>
    </w:p>
    <w:p w:rsidR="00A77B3E" w:rsidRDefault="00284F8D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Telef</w:t>
      </w:r>
      <w:r w:rsidR="00233F83">
        <w:t>on</w:t>
      </w:r>
    </w:p>
    <w:p w:rsidR="00A77B3E" w:rsidRDefault="00233F83" w:rsidP="00284F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Email</w:t>
      </w:r>
    </w:p>
    <w:p w:rsidR="00284F8D" w:rsidRDefault="00284F8D" w:rsidP="00284F8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de-DE"/>
        </w:rPr>
        <w:id w:val="31864281"/>
        <w:docPartObj>
          <w:docPartGallery w:val="Table of Contents"/>
          <w:docPartUnique/>
        </w:docPartObj>
      </w:sdtPr>
      <w:sdtEndPr/>
      <w:sdtContent>
        <w:p w:rsidR="00BC2E7C" w:rsidRDefault="00BC2E7C">
          <w:pPr>
            <w:pStyle w:val="TOCHeading"/>
          </w:pPr>
          <w:r>
            <w:t>Inhaltsverzeichnis</w:t>
          </w:r>
        </w:p>
        <w:p w:rsidR="00BC2E7C" w:rsidRDefault="00BC2E7C" w:rsidP="00BC2E7C">
          <w:pPr>
            <w:rPr>
              <w:lang w:eastAsia="en-US"/>
            </w:rPr>
          </w:pPr>
        </w:p>
        <w:p w:rsidR="00BC2E7C" w:rsidRPr="00BC2E7C" w:rsidRDefault="00BC2E7C" w:rsidP="00BC2E7C">
          <w:pPr>
            <w:rPr>
              <w:lang w:eastAsia="en-US"/>
            </w:rPr>
          </w:pPr>
        </w:p>
        <w:p w:rsidR="0038166B" w:rsidRDefault="00BC2E7C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5234742" w:history="1">
            <w:r w:rsidR="0038166B" w:rsidRPr="00EA4BE7">
              <w:rPr>
                <w:rStyle w:val="Hyperlink"/>
                <w:noProof/>
              </w:rPr>
              <w:t>1. Zusammenfassung des Geschäftsplans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_Toc335234742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3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3" w:history="1">
            <w:r w:rsidR="0038166B" w:rsidRPr="00EA4BE7">
              <w:rPr>
                <w:rStyle w:val="Hyperlink"/>
                <w:noProof/>
              </w:rPr>
              <w:t>2. Geschäftsidee und Unternehmensgegenstand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_Toc335234743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4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4" w:history="1">
            <w:r w:rsidR="0038166B" w:rsidRPr="00EA4BE7">
              <w:rPr>
                <w:rStyle w:val="Hyperlink"/>
                <w:noProof/>
              </w:rPr>
              <w:t>3. Gründer/in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_Toc335234744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4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5" w:history="1">
            <w:r w:rsidR="0038166B" w:rsidRPr="00EA4BE7">
              <w:rPr>
                <w:rStyle w:val="Hyperlink"/>
                <w:noProof/>
              </w:rPr>
              <w:t>4. Marktanalyse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_Toc335234745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4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6" w:history="1">
            <w:r w:rsidR="0038166B" w:rsidRPr="00EA4BE7">
              <w:rPr>
                <w:rStyle w:val="Hyperlink"/>
                <w:noProof/>
              </w:rPr>
              <w:t>5. Wettbewerb und Wettbewerbsanalyse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_Toc335234746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5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7" w:history="1">
            <w:r w:rsidR="0038166B" w:rsidRPr="00EA4BE7">
              <w:rPr>
                <w:rStyle w:val="Hyperlink"/>
                <w:noProof/>
              </w:rPr>
              <w:t>6. Standort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_Toc335234747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5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8" w:history="1">
            <w:r w:rsidR="0038166B" w:rsidRPr="00EA4BE7">
              <w:rPr>
                <w:rStyle w:val="Hyperlink"/>
                <w:noProof/>
              </w:rPr>
              <w:t>7. Rechtsform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_Toc335234748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5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49" w:history="1">
            <w:r w:rsidR="0038166B" w:rsidRPr="00EA4BE7">
              <w:rPr>
                <w:rStyle w:val="Hyperlink"/>
                <w:noProof/>
              </w:rPr>
              <w:t>8. Organisation- Personal/Geschäftspartner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_Toc335234749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5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0" w:history="1">
            <w:r w:rsidR="0038166B" w:rsidRPr="00EA4BE7">
              <w:rPr>
                <w:rStyle w:val="Hyperlink"/>
                <w:noProof/>
              </w:rPr>
              <w:t>9. Risikoanalyse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_Toc335234750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6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1" w:history="1">
            <w:r w:rsidR="0038166B" w:rsidRPr="00EA4BE7">
              <w:rPr>
                <w:rStyle w:val="Hyperlink"/>
                <w:noProof/>
              </w:rPr>
              <w:t>10. Finanzanalyse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_Toc335234751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6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2" w:history="1">
            <w:r w:rsidR="0038166B" w:rsidRPr="00EA4BE7">
              <w:rPr>
                <w:rStyle w:val="Hyperlink"/>
                <w:noProof/>
              </w:rPr>
              <w:t>a.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Kapitalbedarf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_Toc335234752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6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3" w:history="1">
            <w:r w:rsidR="0038166B" w:rsidRPr="00EA4BE7">
              <w:rPr>
                <w:rStyle w:val="Hyperlink"/>
                <w:noProof/>
              </w:rPr>
              <w:t>b.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Umsatz-und Rentabilitätsvorschau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_Toc335234753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6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4" w:history="1">
            <w:r w:rsidR="0038166B" w:rsidRPr="00EA4BE7">
              <w:rPr>
                <w:rStyle w:val="Hyperlink"/>
                <w:noProof/>
              </w:rPr>
              <w:t>c.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Liquiditätsplan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_Toc335234754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6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5" w:history="1">
            <w:r w:rsidR="0038166B" w:rsidRPr="00EA4BE7">
              <w:rPr>
                <w:rStyle w:val="Hyperlink"/>
                <w:noProof/>
              </w:rPr>
              <w:t>11. Anhang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_Toc335234755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7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6" w:history="1">
            <w:r w:rsidR="0038166B" w:rsidRPr="00EA4BE7">
              <w:rPr>
                <w:rStyle w:val="Hyperlink"/>
                <w:noProof/>
              </w:rPr>
              <w:t>a.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Lebenslauf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_Toc335234756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7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7" w:history="1">
            <w:r w:rsidR="0038166B" w:rsidRPr="00EA4BE7">
              <w:rPr>
                <w:rStyle w:val="Hyperlink"/>
                <w:noProof/>
              </w:rPr>
              <w:t>b.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Flyer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_Toc335234757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7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38166B" w:rsidRDefault="00094B01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234758" w:history="1">
            <w:r w:rsidR="0038166B" w:rsidRPr="00EA4BE7">
              <w:rPr>
                <w:rStyle w:val="Hyperlink"/>
                <w:noProof/>
              </w:rPr>
              <w:t>c.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Verträge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_Toc335234758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7</w:t>
            </w:r>
            <w:r w:rsidR="0038166B">
              <w:rPr>
                <w:noProof/>
                <w:webHidden/>
              </w:rPr>
              <w:fldChar w:fldCharType="end"/>
            </w:r>
          </w:hyperlink>
        </w:p>
        <w:p w:rsidR="00284F8D" w:rsidRDefault="00094B01" w:rsidP="0038166B">
          <w:pPr>
            <w:pStyle w:val="TOC2"/>
            <w:tabs>
              <w:tab w:val="left" w:pos="660"/>
              <w:tab w:val="right" w:leader="dot" w:pos="9628"/>
            </w:tabs>
          </w:pPr>
          <w:hyperlink w:anchor="_Toc335234759" w:history="1">
            <w:r w:rsidR="0038166B" w:rsidRPr="00EA4BE7">
              <w:rPr>
                <w:rStyle w:val="Hyperlink"/>
                <w:noProof/>
              </w:rPr>
              <w:t>d.</w:t>
            </w:r>
            <w:r w:rsidR="0038166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166B" w:rsidRPr="00EA4BE7">
              <w:rPr>
                <w:rStyle w:val="Hyperlink"/>
                <w:noProof/>
              </w:rPr>
              <w:t>Produktbeschreibungen</w:t>
            </w:r>
            <w:r w:rsidR="0038166B">
              <w:rPr>
                <w:noProof/>
                <w:webHidden/>
              </w:rPr>
              <w:tab/>
            </w:r>
            <w:r w:rsidR="0038166B">
              <w:rPr>
                <w:noProof/>
                <w:webHidden/>
              </w:rPr>
              <w:fldChar w:fldCharType="begin"/>
            </w:r>
            <w:r w:rsidR="0038166B">
              <w:rPr>
                <w:noProof/>
                <w:webHidden/>
              </w:rPr>
              <w:instrText xml:space="preserve"> PAGEREF _Toc335234759 \h </w:instrText>
            </w:r>
            <w:r w:rsidR="0038166B">
              <w:rPr>
                <w:noProof/>
                <w:webHidden/>
              </w:rPr>
            </w:r>
            <w:r w:rsidR="0038166B">
              <w:rPr>
                <w:noProof/>
                <w:webHidden/>
              </w:rPr>
              <w:fldChar w:fldCharType="separate"/>
            </w:r>
            <w:r w:rsidR="00F43B6B">
              <w:rPr>
                <w:noProof/>
                <w:webHidden/>
              </w:rPr>
              <w:t>7</w:t>
            </w:r>
            <w:r w:rsidR="0038166B">
              <w:rPr>
                <w:noProof/>
                <w:webHidden/>
              </w:rPr>
              <w:fldChar w:fldCharType="end"/>
            </w:r>
          </w:hyperlink>
          <w:r w:rsidR="00BC2E7C">
            <w:fldChar w:fldCharType="end"/>
          </w:r>
        </w:p>
      </w:sdtContent>
    </w:sdt>
    <w:p w:rsidR="00A77B3E" w:rsidRDefault="00233F83" w:rsidP="00BC2E7C">
      <w:pPr>
        <w:pStyle w:val="Heading1"/>
        <w:pageBreakBefore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  <w:ind w:left="0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_Toc335234742"/>
      <w:r>
        <w:lastRenderedPageBreak/>
        <w:t>1. Zusammenfassung des Geschäftsplans</w:t>
      </w:r>
      <w:bookmarkEnd w:id="0"/>
    </w:p>
    <w:p w:rsidR="00284F8D" w:rsidRDefault="00284F8D" w:rsidP="0028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Gründerin/Gründer (geb)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Gründungsidee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Wettbewerbsvorteil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Unternehmensziel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Standort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Rechtsform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Firmenname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Start</w:t>
      </w:r>
    </w:p>
    <w:p w:rsidR="00284F8D" w:rsidRDefault="00284F8D" w:rsidP="00284F8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</w:pPr>
      <w:r>
        <w:t>Gesamtkapitalbedarf und Finanzierung</w:t>
      </w:r>
    </w:p>
    <w:p w:rsidR="00284F8D" w:rsidRDefault="0028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AC7ECE" w:rsidP="00BC2E7C">
      <w:pPr>
        <w:pStyle w:val="Heading1"/>
        <w:pageBreakBefore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  <w:ind w:left="0" w:firstLine="0"/>
      </w:pPr>
      <w:bookmarkStart w:id="1" w:name="_Toc335234743"/>
      <w:r>
        <w:lastRenderedPageBreak/>
        <w:t>2. Geschäftsidee</w:t>
      </w:r>
      <w:r w:rsidR="00BC2E7C">
        <w:t xml:space="preserve"> und U</w:t>
      </w:r>
      <w:r w:rsidR="00233F83">
        <w:t>nternehmensgegenstand</w:t>
      </w:r>
      <w:bookmarkEnd w:id="1"/>
    </w:p>
    <w:p w:rsidR="00C42262" w:rsidRPr="00C42262" w:rsidRDefault="00C42262" w:rsidP="00C42262"/>
    <w:p w:rsidR="00233C3F" w:rsidRDefault="00233C3F" w:rsidP="00284F8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Was ist die konkrete Geschäftsidee? </w:t>
      </w:r>
      <w:r w:rsidR="00233F83">
        <w:t>Was ist das Produkt oder die Dienstleis</w:t>
      </w:r>
      <w:r>
        <w:t>tung die angeboten werden soll</w:t>
      </w:r>
      <w:r w:rsidR="00233F83">
        <w:t>?</w:t>
      </w:r>
    </w:p>
    <w:p w:rsidR="00AC7ECE" w:rsidRDefault="00233C3F" w:rsidP="00284F8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 </w:t>
      </w:r>
      <w:r w:rsidR="00233F83">
        <w:t>Wie sind Sie darauf gekommen, dass gerade Sie diese Idee umsetzen sollten</w:t>
      </w:r>
      <w:r w:rsidR="00AC7ECE">
        <w:t xml:space="preserve"> bzw. können</w:t>
      </w:r>
      <w:r w:rsidR="00233F83">
        <w:t>?</w:t>
      </w:r>
    </w:p>
    <w:p w:rsidR="00A77B3E" w:rsidRDefault="00233F83" w:rsidP="00284F8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</w:t>
      </w:r>
      <w:r w:rsidR="00AC7ECE">
        <w:t>arum wollen Sie sich als Tagesmutter selbständig machen?</w:t>
      </w:r>
    </w:p>
    <w:p w:rsidR="00A77B3E" w:rsidRDefault="00233F83" w:rsidP="00284F8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nutzt Ihr Produkt oder Ihre Dienstleistung dem von Ihn</w:t>
      </w:r>
      <w:r w:rsidRPr="00233C3F">
        <w:t xml:space="preserve">en </w:t>
      </w:r>
      <w:r w:rsidR="00233C3F" w:rsidRPr="00233C3F">
        <w:t>anvisierten</w:t>
      </w:r>
      <w:r w:rsidR="00AC7ECE">
        <w:t xml:space="preserve"> Kundenkreis? </w:t>
      </w:r>
      <w:r>
        <w:t>Welches Problem werden Sie damit für die Eltern/Kinder/Gesellschaft lösen</w:t>
      </w:r>
      <w:r w:rsidR="00AC7ECE">
        <w:t>?</w:t>
      </w:r>
    </w:p>
    <w:p w:rsidR="00A77B3E" w:rsidRDefault="00C42262" w:rsidP="00284F8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</w:t>
      </w:r>
      <w:r w:rsidR="00233F83">
        <w:t xml:space="preserve"> Werte und Ziele </w:t>
      </w:r>
      <w:r>
        <w:t xml:space="preserve">haben Sie sich </w:t>
      </w:r>
      <w:r w:rsidR="00233F83">
        <w:t>für Ihr Unternehmen</w:t>
      </w:r>
      <w:r>
        <w:t xml:space="preserve"> gesetzt</w:t>
      </w:r>
      <w:r w:rsidR="00AC7ECE">
        <w:t>? Wie können und wollen Sie diese erreichen?</w:t>
      </w:r>
    </w:p>
    <w:p w:rsidR="00C42262" w:rsidRDefault="00C42262" w:rsidP="00C422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2" w:name="_GoBack"/>
      <w:bookmarkEnd w:id="2"/>
    </w:p>
    <w:p w:rsidR="00BC2E7C" w:rsidRDefault="00BC2E7C" w:rsidP="00C422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3" w:name="_Toc335234744"/>
      <w:r>
        <w:t>3. Gründer/in</w:t>
      </w:r>
      <w:bookmarkEnd w:id="3"/>
    </w:p>
    <w:p w:rsidR="00C42262" w:rsidRPr="00C42262" w:rsidRDefault="00C42262" w:rsidP="00C42262"/>
    <w:p w:rsidR="00C42262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sind Sie aufgestellt in Bezug auf die Branche?</w:t>
      </w:r>
    </w:p>
    <w:p w:rsidR="00A77B3E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Was qualifiziert Sie in der Tagespflege tätig zu werden? </w:t>
      </w:r>
    </w:p>
    <w:p w:rsidR="00C42262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Wie sind Sie aufgestellt in </w:t>
      </w:r>
      <w:r w:rsidR="00C42262">
        <w:t>Bezug auf eine Selbständigkeit?</w:t>
      </w:r>
    </w:p>
    <w:p w:rsidR="00A77B3E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Eigenschaften bringen Sie mi</w:t>
      </w:r>
      <w:r w:rsidR="00C42262">
        <w:t>t um selbständig tätig zu sein?</w:t>
      </w:r>
    </w:p>
    <w:p w:rsidR="00A77B3E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Haben Sie viele Kontakte in der angestrebten Branche? Auf welches Netzwerk können Sie zu greifen?</w:t>
      </w:r>
    </w:p>
    <w:p w:rsidR="00A77B3E" w:rsidRDefault="00233F83" w:rsidP="00284F8D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können Sie die Familieninteressen mit Ihrer Selbständigkeit verbinden</w:t>
      </w:r>
      <w:r w:rsidR="00C42262">
        <w:t xml:space="preserve"> bzw. vereinbaren</w:t>
      </w:r>
      <w:r>
        <w:t>?</w:t>
      </w:r>
    </w:p>
    <w:p w:rsidR="00284F8D" w:rsidRDefault="00284F8D" w:rsidP="00C422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BC2E7C" w:rsidRDefault="00BC2E7C" w:rsidP="00C4226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4" w:name="_Toc335234745"/>
      <w:r>
        <w:t>4. Marktanalyse</w:t>
      </w:r>
      <w:bookmarkEnd w:id="4"/>
    </w:p>
    <w:p w:rsidR="00C42262" w:rsidRPr="00C42262" w:rsidRDefault="00C42262" w:rsidP="00C42262"/>
    <w:p w:rsidR="00A77B3E" w:rsidRDefault="00233F83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Welches </w:t>
      </w:r>
      <w:r w:rsidR="00C42262">
        <w:t>Kunden- und Markts</w:t>
      </w:r>
      <w:r>
        <w:t>egment wollen Sie bedienen und wie groß ist das angestrebte Segment (Marktvolumen) in Ihrem Umkreis?</w:t>
      </w:r>
    </w:p>
    <w:p w:rsidR="00A77B3E" w:rsidRDefault="00233F83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Was sind die Bedürfnisse Ihrer K</w:t>
      </w:r>
      <w:r w:rsidR="00C42262">
        <w:t>unden und wie werden Sie diese b</w:t>
      </w:r>
      <w:r>
        <w:t>edienen?</w:t>
      </w:r>
    </w:p>
    <w:p w:rsidR="00A77B3E" w:rsidRDefault="00C42262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Was ist das Alleinstellungsmerkmal Ihres</w:t>
      </w:r>
      <w:r w:rsidR="00233F83">
        <w:t xml:space="preserve"> Produktes </w:t>
      </w:r>
      <w:r>
        <w:t>bzw. Ihrer Dienstleistung gegenüber bereits bestehenden?</w:t>
      </w:r>
    </w:p>
    <w:p w:rsidR="00A77B3E" w:rsidRDefault="00233F83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Haben Sie bereits Kundenkontakte oder können Kontakte nutzen?</w:t>
      </w:r>
    </w:p>
    <w:p w:rsidR="00A77B3E" w:rsidRDefault="00233F83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könnten Sie das Segment adressieren (Marketing)?</w:t>
      </w:r>
    </w:p>
    <w:p w:rsidR="00C42262" w:rsidRDefault="00233F83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wird Ihre Preisstrategie aussehen (eher Preis - oder Service orientiert)?</w:t>
      </w:r>
    </w:p>
    <w:p w:rsidR="00284F8D" w:rsidRDefault="00284F8D" w:rsidP="00284F8D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Markteintrittsbarrieren gibt es (z.B. Zulassungsbeschränkungen, Ausbildungsvoraussetzungen)?</w:t>
      </w:r>
    </w:p>
    <w:p w:rsidR="00284F8D" w:rsidRDefault="00284F8D" w:rsidP="0028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BC2E7C" w:rsidRDefault="00BC2E7C" w:rsidP="0028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C3F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5" w:name="_Toc335234746"/>
      <w:r>
        <w:t>5. Wettbewe</w:t>
      </w:r>
      <w:r w:rsidR="00BC2E7C">
        <w:t>rb und Wettbew</w:t>
      </w:r>
      <w:r>
        <w:t>erbs</w:t>
      </w:r>
      <w:r w:rsidR="00233F83">
        <w:t>analyse</w:t>
      </w:r>
      <w:bookmarkEnd w:id="5"/>
    </w:p>
    <w:p w:rsidR="00233C3F" w:rsidRPr="00233C3F" w:rsidRDefault="00233C3F" w:rsidP="00233C3F"/>
    <w:p w:rsidR="00284F8D" w:rsidRDefault="00233C3F" w:rsidP="00284F8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Wer sind Ihre direkten Wett</w:t>
      </w:r>
      <w:r w:rsidR="00233F83">
        <w:t>bewerber?</w:t>
      </w:r>
    </w:p>
    <w:p w:rsidR="00A77B3E" w:rsidRPr="00284F8D" w:rsidRDefault="00284F8D" w:rsidP="00284F8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 w:rsidRPr="00284F8D">
        <w:t xml:space="preserve">Was sind die </w:t>
      </w:r>
      <w:r w:rsidR="00233F83" w:rsidRPr="00284F8D">
        <w:t>Stärke</w:t>
      </w:r>
      <w:r w:rsidRPr="00284F8D">
        <w:t>n</w:t>
      </w:r>
      <w:r w:rsidR="00233F83" w:rsidRPr="00284F8D">
        <w:t xml:space="preserve">, Schwächen, </w:t>
      </w:r>
      <w:r w:rsidRPr="00284F8D">
        <w:t>Chancen und Risiken ihres Geschäftsmodells (Produkt oder Dienstleistung)</w:t>
      </w:r>
      <w:r w:rsidR="00AC7ECE" w:rsidRPr="00284F8D">
        <w:t xml:space="preserve"> </w:t>
      </w:r>
      <w:r w:rsidRPr="00284F8D">
        <w:t xml:space="preserve">im Vergleich zu dem der </w:t>
      </w:r>
      <w:r w:rsidR="00AC7ECE" w:rsidRPr="00284F8D">
        <w:t>Wett</w:t>
      </w:r>
      <w:r w:rsidR="00233F83" w:rsidRPr="00284F8D">
        <w:t>bewerber?</w:t>
      </w:r>
    </w:p>
    <w:p w:rsidR="00A77B3E" w:rsidRPr="00284F8D" w:rsidRDefault="00284F8D" w:rsidP="00284F8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 w:rsidRPr="00284F8D">
        <w:t xml:space="preserve">„Spinnennetzanalyse“ </w:t>
      </w:r>
      <w:r w:rsidR="00233F83" w:rsidRPr="00284F8D">
        <w:t>der starken Punkte</w:t>
      </w:r>
      <w:r w:rsidRPr="00284F8D">
        <w:t xml:space="preserve"> oder Dienstleistungen im Vergleich zu den Hauptwettbewerbern</w:t>
      </w:r>
      <w:r w:rsidR="00233F83" w:rsidRPr="00284F8D">
        <w:t>?</w:t>
      </w:r>
    </w:p>
    <w:p w:rsidR="00A77B3E" w:rsidRDefault="00233F83" w:rsidP="00284F8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Welches Alleinstellungsmerkma</w:t>
      </w:r>
      <w:r w:rsidR="00233C3F">
        <w:t>l haben Sie im Gegensatz zu</w:t>
      </w:r>
      <w:r w:rsidR="00284F8D">
        <w:t xml:space="preserve"> den Wettbewerbern</w:t>
      </w:r>
      <w:r>
        <w:t>?</w:t>
      </w:r>
    </w:p>
    <w:p w:rsidR="00A77B3E" w:rsidRDefault="00233F83" w:rsidP="00284F8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schätzen Sie die Tren</w:t>
      </w:r>
      <w:r w:rsidR="00284F8D">
        <w:t>ds im Markt ein in Bezug auf den Wettbewerb</w:t>
      </w:r>
      <w:r>
        <w:t xml:space="preserve"> und ihr eigenes Unternehmen? </w:t>
      </w:r>
    </w:p>
    <w:p w:rsidR="00A77B3E" w:rsidRDefault="00094B0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BC2E7C" w:rsidRDefault="00BC2E7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6" w:name="_Toc335234747"/>
      <w:r>
        <w:t>6.</w:t>
      </w:r>
      <w:r w:rsidR="00BC2E7C">
        <w:t xml:space="preserve"> </w:t>
      </w:r>
      <w:r>
        <w:t>Standort</w:t>
      </w:r>
      <w:bookmarkEnd w:id="6"/>
    </w:p>
    <w:p w:rsidR="00233C3F" w:rsidRPr="00233C3F" w:rsidRDefault="00233C3F" w:rsidP="00233C3F"/>
    <w:p w:rsidR="00A77B3E" w:rsidRDefault="00233F83" w:rsidP="00284F8D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Ist die Standortfrage eine entscheidende Frage für Ihr Produkt?</w:t>
      </w:r>
    </w:p>
    <w:p w:rsidR="00A77B3E" w:rsidRDefault="00233F83" w:rsidP="00284F8D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müsste ein guter Standort aussehen?</w:t>
      </w:r>
    </w:p>
    <w:p w:rsidR="00233C3F" w:rsidRDefault="00233C3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BC2E7C" w:rsidRDefault="00BC2E7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7" w:name="_Toc335234748"/>
      <w:r>
        <w:t>7. Rechtsform</w:t>
      </w:r>
      <w:bookmarkEnd w:id="7"/>
    </w:p>
    <w:p w:rsidR="00A77B3E" w:rsidRDefault="00094B0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233C3F" w:rsidRDefault="00233C3F" w:rsidP="00284F8D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Rechtsform wollen Sie wählen?</w:t>
      </w:r>
    </w:p>
    <w:p w:rsidR="00233C3F" w:rsidRDefault="00233C3F" w:rsidP="00284F8D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Vor- und Nachteile hat diese Rechtsform in Bezug auf Ihre geplante Geschäftstätigkeit?</w:t>
      </w:r>
    </w:p>
    <w:p w:rsidR="00233C3F" w:rsidRDefault="00233C3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BC2E7C" w:rsidRDefault="00BC2E7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8" w:name="_Toc335234749"/>
      <w:r>
        <w:t>8. Organisation- Personal/</w:t>
      </w:r>
      <w:r w:rsidR="00AC7ECE">
        <w:t>Geschäftsp</w:t>
      </w:r>
      <w:r>
        <w:t>artner</w:t>
      </w:r>
      <w:bookmarkEnd w:id="8"/>
    </w:p>
    <w:p w:rsidR="00233C3F" w:rsidRPr="00233C3F" w:rsidRDefault="00233C3F" w:rsidP="00233C3F"/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Wer macht was im Unternehmen?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sind die Prozesse im Unternehmen gestaltet?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Welche Rolle spielt der </w:t>
      </w:r>
      <w:r w:rsidR="00AC7ECE">
        <w:t>Geschäftsp</w:t>
      </w:r>
      <w:r>
        <w:t>artner</w:t>
      </w:r>
      <w:r w:rsidR="00233C3F">
        <w:t>/in</w:t>
      </w:r>
      <w:r>
        <w:t xml:space="preserve"> in Ihrem Unternehmen?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viele und welche Mitarbeiter sollen eingestellt werden?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Kompetenzen müssen diese Mitarbeiter aufweisen?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können diese Mitarbeiter angeworben werden?</w:t>
      </w:r>
    </w:p>
    <w:p w:rsidR="00A77B3E" w:rsidRDefault="00233F83" w:rsidP="00284F8D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lastRenderedPageBreak/>
        <w:t>Was werden diese Mitarbeiter aller Voraussicht nach kosten?</w:t>
      </w:r>
    </w:p>
    <w:p w:rsidR="00284F8D" w:rsidRDefault="00284F8D" w:rsidP="00284F8D">
      <w:pPr>
        <w:pBdr>
          <w:between w:val="nil"/>
          <w:bar w:val="nil"/>
        </w:pBdr>
        <w:spacing w:after="120"/>
      </w:pPr>
    </w:p>
    <w:p w:rsidR="00A77B3E" w:rsidRDefault="00F43B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19495" cy="2759710"/>
            <wp:effectExtent l="0" t="0" r="0" b="2540"/>
            <wp:wrapSquare wrapText="bothSides"/>
            <wp:docPr id="2" name="Pictur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9" w:name="_Toc335234750"/>
      <w:r>
        <w:t>9. Risikoanalyse</w:t>
      </w:r>
      <w:bookmarkEnd w:id="9"/>
    </w:p>
    <w:p w:rsidR="00233C3F" w:rsidRPr="00233C3F" w:rsidRDefault="00233C3F" w:rsidP="00233C3F"/>
    <w:p w:rsidR="00A77B3E" w:rsidRDefault="00233F83" w:rsidP="00284F8D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 xml:space="preserve">Welche Probleme könnten auftreten? </w:t>
      </w:r>
    </w:p>
    <w:p w:rsidR="00A77B3E" w:rsidRDefault="00233F83" w:rsidP="00284F8D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Wie hoch ist die Wahrscheinlichkeit des Eintritts von Problemen?</w:t>
      </w:r>
    </w:p>
    <w:p w:rsidR="00A77B3E" w:rsidRDefault="00233F83" w:rsidP="00284F8D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Als für wie gefährlich für Ihr Produkt halten Sie die von Ihnen identifizierten Gefahren?</w:t>
      </w:r>
    </w:p>
    <w:p w:rsidR="00A77B3E" w:rsidRDefault="00233F83" w:rsidP="00284F8D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/>
      </w:pPr>
      <w:r>
        <w:t>Welche Maßnahmen könnten Sie ergreifen um die Gefahr und das Risiko zu minimieren?</w:t>
      </w:r>
    </w:p>
    <w:p w:rsidR="00A77B3E" w:rsidRDefault="00094B0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38166B" w:rsidRDefault="0038166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</w:p>
    <w:p w:rsidR="00A77B3E" w:rsidRDefault="00233F83" w:rsidP="00BC2E7C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10" w:name="_Toc335234751"/>
      <w:r>
        <w:t>10. Finanzanalyse</w:t>
      </w:r>
      <w:bookmarkEnd w:id="10"/>
    </w:p>
    <w:p w:rsidR="00233C3F" w:rsidRPr="00233C3F" w:rsidRDefault="00233C3F" w:rsidP="00233C3F"/>
    <w:p w:rsidR="00A77B3E" w:rsidRDefault="00233F83" w:rsidP="00BC2E7C">
      <w:pPr>
        <w:pStyle w:val="Heading2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1" w:name="_Toc335234752"/>
      <w:r>
        <w:t>Kapitalbedarf</w:t>
      </w:r>
      <w:bookmarkEnd w:id="11"/>
    </w:p>
    <w:p w:rsidR="00BC2E7C" w:rsidRPr="00BC2E7C" w:rsidRDefault="00BC2E7C" w:rsidP="00BC2E7C"/>
    <w:p w:rsidR="00A77B3E" w:rsidRDefault="00233F83" w:rsidP="00BC2E7C">
      <w:pPr>
        <w:pStyle w:val="Heading2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2" w:name="_Toc335234753"/>
      <w:r>
        <w:t>Umsatz-und Rentabilitätsvorschau</w:t>
      </w:r>
      <w:bookmarkEnd w:id="12"/>
    </w:p>
    <w:p w:rsidR="00BC2E7C" w:rsidRPr="00BC2E7C" w:rsidRDefault="00BC2E7C" w:rsidP="00BC2E7C"/>
    <w:p w:rsidR="00A77B3E" w:rsidRDefault="00233F83" w:rsidP="00BC2E7C">
      <w:pPr>
        <w:pStyle w:val="Heading2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3" w:name="_Toc335234754"/>
      <w:r>
        <w:t>Liquiditätsplan</w:t>
      </w:r>
      <w:bookmarkEnd w:id="13"/>
    </w:p>
    <w:p w:rsidR="00284F8D" w:rsidRDefault="00284F8D" w:rsidP="00284F8D"/>
    <w:p w:rsidR="0038166B" w:rsidRPr="00284F8D" w:rsidRDefault="0038166B" w:rsidP="00284F8D"/>
    <w:p w:rsidR="00A77B3E" w:rsidRDefault="00BC2E7C" w:rsidP="00BC2E7C">
      <w:pPr>
        <w:pStyle w:val="Heading1"/>
        <w:pageBreakBefore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before="0" w:after="0"/>
      </w:pPr>
      <w:bookmarkStart w:id="14" w:name="_Toc335234755"/>
      <w:r>
        <w:lastRenderedPageBreak/>
        <w:t xml:space="preserve">11. </w:t>
      </w:r>
      <w:r w:rsidR="00233F83">
        <w:t>Anhang</w:t>
      </w:r>
      <w:bookmarkEnd w:id="14"/>
    </w:p>
    <w:p w:rsidR="00BC2E7C" w:rsidRPr="00BC2E7C" w:rsidRDefault="00BC2E7C" w:rsidP="00BC2E7C"/>
    <w:p w:rsidR="00A77B3E" w:rsidRDefault="00233F83" w:rsidP="00BC2E7C">
      <w:pPr>
        <w:pStyle w:val="Heading2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5" w:name="_Toc335234756"/>
      <w:r>
        <w:t>Lebenslauf</w:t>
      </w:r>
      <w:bookmarkEnd w:id="15"/>
    </w:p>
    <w:p w:rsidR="00BC2E7C" w:rsidRPr="00BC2E7C" w:rsidRDefault="00BC2E7C" w:rsidP="00BC2E7C"/>
    <w:p w:rsidR="00A77B3E" w:rsidRDefault="00233F83" w:rsidP="00BC2E7C">
      <w:pPr>
        <w:pStyle w:val="Heading2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6" w:name="_Toc335234757"/>
      <w:r>
        <w:t>Flyer</w:t>
      </w:r>
      <w:bookmarkEnd w:id="16"/>
      <w:r>
        <w:t xml:space="preserve"> </w:t>
      </w:r>
    </w:p>
    <w:p w:rsidR="00BC2E7C" w:rsidRPr="00BC2E7C" w:rsidRDefault="00BC2E7C" w:rsidP="00BC2E7C"/>
    <w:p w:rsidR="009106C9" w:rsidRDefault="00233F83" w:rsidP="00BC2E7C">
      <w:pPr>
        <w:pStyle w:val="Heading2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7" w:name="_Toc335234758"/>
      <w:r>
        <w:t>Verträge</w:t>
      </w:r>
      <w:bookmarkEnd w:id="17"/>
    </w:p>
    <w:p w:rsidR="00BC2E7C" w:rsidRPr="00BC2E7C" w:rsidRDefault="00BC2E7C" w:rsidP="00BC2E7C"/>
    <w:p w:rsidR="00A77B3E" w:rsidRDefault="009106C9" w:rsidP="00BC2E7C">
      <w:pPr>
        <w:pStyle w:val="Heading2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92"/>
        </w:tabs>
        <w:spacing w:before="0" w:after="0"/>
        <w:ind w:left="792"/>
      </w:pPr>
      <w:bookmarkStart w:id="18" w:name="_Toc335234759"/>
      <w:r>
        <w:t>Produktbeschreibungen</w:t>
      </w:r>
      <w:bookmarkEnd w:id="18"/>
      <w:r w:rsidR="00233F83">
        <w:t xml:space="preserve"> </w:t>
      </w:r>
    </w:p>
    <w:sectPr w:rsidR="00A77B3E" w:rsidSect="00831CEC">
      <w:headerReference w:type="default" r:id="rId10"/>
      <w:footerReference w:type="default" r:id="rId11"/>
      <w:pgSz w:w="11906" w:h="16838"/>
      <w:pgMar w:top="1693" w:right="1134" w:bottom="16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01" w:rsidRDefault="00094B01" w:rsidP="00831CEC">
      <w:r>
        <w:separator/>
      </w:r>
    </w:p>
  </w:endnote>
  <w:endnote w:type="continuationSeparator" w:id="0">
    <w:p w:rsidR="00094B01" w:rsidRDefault="00094B01" w:rsidP="0083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EC" w:rsidRDefault="00233F83">
    <w:pPr>
      <w:pBdr>
        <w:top w:val="nil"/>
        <w:left w:val="nil"/>
        <w:bottom w:val="nil"/>
        <w:right w:val="nil"/>
        <w:between w:val="nil"/>
        <w:bar w:val="nil"/>
      </w:pBdr>
    </w:pPr>
    <w:r>
      <w:t xml:space="preserve"> Gründer</w:t>
    </w:r>
    <w:r w:rsidR="003840B0">
      <w:t xml:space="preserve">name </w:t>
    </w:r>
    <w:r>
      <w:t xml:space="preserve"> </w:t>
    </w:r>
    <w:r w:rsidR="003840B0">
      <w:ptab w:relativeTo="margin" w:alignment="center" w:leader="none"/>
    </w:r>
    <w:r>
      <w:t>Datum</w:t>
    </w:r>
    <w:r w:rsidR="003840B0">
      <w:t xml:space="preserve"> </w:t>
    </w:r>
    <w:r w:rsidR="003840B0">
      <w:ptab w:relativeTo="margin" w:alignment="right" w:leader="none"/>
    </w:r>
    <w:r w:rsidR="003840B0">
      <w:t xml:space="preserve">Seite </w:t>
    </w:r>
    <w:r w:rsidR="00094B01">
      <w:fldChar w:fldCharType="begin"/>
    </w:r>
    <w:r w:rsidR="00094B01">
      <w:instrText xml:space="preserve"> PAGE  \* Arabic  \* MERGEFORMAT </w:instrText>
    </w:r>
    <w:r w:rsidR="00094B01">
      <w:fldChar w:fldCharType="separate"/>
    </w:r>
    <w:r w:rsidR="00F43B6B">
      <w:rPr>
        <w:noProof/>
      </w:rPr>
      <w:t>4</w:t>
    </w:r>
    <w:r w:rsidR="00094B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01" w:rsidRDefault="00094B01" w:rsidP="00831CEC">
      <w:r>
        <w:separator/>
      </w:r>
    </w:p>
  </w:footnote>
  <w:footnote w:type="continuationSeparator" w:id="0">
    <w:p w:rsidR="00094B01" w:rsidRDefault="00094B01" w:rsidP="0083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EC" w:rsidRDefault="00233F83">
    <w:pPr>
      <w:pBdr>
        <w:top w:val="nil"/>
        <w:left w:val="nil"/>
        <w:bottom w:val="nil"/>
        <w:right w:val="nil"/>
        <w:between w:val="nil"/>
        <w:bar w:val="nil"/>
      </w:pBdr>
    </w:pPr>
    <w:r>
      <w:t xml:space="preserve">LOGO Unternehmen </w:t>
    </w:r>
    <w:r w:rsidR="003840B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3B67A86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75C0D30">
      <w:start w:val="1"/>
      <w:numFmt w:val="decimal"/>
      <w:lvlText w:val="%2."/>
      <w:lvlJc w:val="left"/>
      <w:pPr>
        <w:tabs>
          <w:tab w:val="num" w:pos="576"/>
        </w:tabs>
        <w:ind w:left="576" w:firstLine="5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55C26FC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7478F8">
      <w:start w:val="1"/>
      <w:numFmt w:val="decimal"/>
      <w:lvlText w:val="%4."/>
      <w:lvlJc w:val="left"/>
      <w:pPr>
        <w:tabs>
          <w:tab w:val="num" w:pos="864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DE691A">
      <w:start w:val="1"/>
      <w:numFmt w:val="decimal"/>
      <w:lvlText w:val="%5."/>
      <w:lvlJc w:val="left"/>
      <w:pPr>
        <w:tabs>
          <w:tab w:val="num" w:pos="1008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516042E">
      <w:start w:val="1"/>
      <w:numFmt w:val="decimal"/>
      <w:lvlText w:val="%6."/>
      <w:lvlJc w:val="right"/>
      <w:pPr>
        <w:tabs>
          <w:tab w:val="num" w:pos="1152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69C7EEE">
      <w:start w:val="1"/>
      <w:numFmt w:val="decimal"/>
      <w:lvlText w:val="%7."/>
      <w:lvlJc w:val="left"/>
      <w:pPr>
        <w:tabs>
          <w:tab w:val="num" w:pos="1296"/>
        </w:tabs>
        <w:ind w:left="1296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1325B42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366E064">
      <w:start w:val="1"/>
      <w:numFmt w:val="decimal"/>
      <w:lvlText w:val="%9."/>
      <w:lvlJc w:val="right"/>
      <w:pPr>
        <w:tabs>
          <w:tab w:val="num" w:pos="1584"/>
        </w:tabs>
        <w:ind w:left="1584" w:firstLine="47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1341C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4485FD0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B02652C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BAD43C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050DAC4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5C60CE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F8C5B2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88E626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6245DCA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E766F05"/>
    <w:multiLevelType w:val="hybridMultilevel"/>
    <w:tmpl w:val="D65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2AAC"/>
    <w:multiLevelType w:val="hybridMultilevel"/>
    <w:tmpl w:val="A7E6D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24C4"/>
    <w:multiLevelType w:val="hybridMultilevel"/>
    <w:tmpl w:val="6A886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4D0C"/>
    <w:multiLevelType w:val="hybridMultilevel"/>
    <w:tmpl w:val="1A4AE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3DA4"/>
    <w:multiLevelType w:val="hybridMultilevel"/>
    <w:tmpl w:val="154C71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C7D1B"/>
    <w:multiLevelType w:val="hybridMultilevel"/>
    <w:tmpl w:val="79BA5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46D37"/>
    <w:multiLevelType w:val="hybridMultilevel"/>
    <w:tmpl w:val="69845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25D79"/>
    <w:multiLevelType w:val="hybridMultilevel"/>
    <w:tmpl w:val="90827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4A92"/>
    <w:multiLevelType w:val="hybridMultilevel"/>
    <w:tmpl w:val="00D2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B5CE8"/>
    <w:multiLevelType w:val="hybridMultilevel"/>
    <w:tmpl w:val="196CC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EC"/>
    <w:rsid w:val="00094B01"/>
    <w:rsid w:val="00233C3F"/>
    <w:rsid w:val="00233F83"/>
    <w:rsid w:val="00284F8D"/>
    <w:rsid w:val="00333E7F"/>
    <w:rsid w:val="0038166B"/>
    <w:rsid w:val="003840B0"/>
    <w:rsid w:val="004C7C54"/>
    <w:rsid w:val="00831CEC"/>
    <w:rsid w:val="008E17BD"/>
    <w:rsid w:val="009106C9"/>
    <w:rsid w:val="00AC7ECE"/>
    <w:rsid w:val="00BC2E7C"/>
    <w:rsid w:val="00C42262"/>
    <w:rsid w:val="00D6403E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CEC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12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12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120"/>
      <w:ind w:left="720" w:hanging="72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120"/>
      <w:ind w:left="864" w:hanging="864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TemplateNote">
    <w:name w:val="Template Note"/>
    <w:basedOn w:val="Normal"/>
    <w:rsid w:val="00284F8D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i/>
      <w:iCs/>
      <w:color w:val="0000FF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84F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4F8D"/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E7C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BC2E7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C2E7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C2E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C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E7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40B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38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40B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CEC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12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12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120"/>
      <w:ind w:left="720" w:hanging="72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120"/>
      <w:ind w:left="864" w:hanging="864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customStyle="1" w:styleId="TemplateNote">
    <w:name w:val="Template Note"/>
    <w:basedOn w:val="Normal"/>
    <w:rsid w:val="00284F8D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i/>
      <w:iCs/>
      <w:color w:val="0000FF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84F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4F8D"/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E7C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BC2E7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C2E7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C2E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C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E7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4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40B0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384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40B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0204-CE2F-41A8-B174-16F374C6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708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Miriam.Schnuerer</cp:lastModifiedBy>
  <cp:revision>2</cp:revision>
  <cp:lastPrinted>2012-09-12T15:54:00Z</cp:lastPrinted>
  <dcterms:created xsi:type="dcterms:W3CDTF">2012-09-12T16:01:00Z</dcterms:created>
  <dcterms:modified xsi:type="dcterms:W3CDTF">2012-09-12T16:01:00Z</dcterms:modified>
</cp:coreProperties>
</file>